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C468" w14:textId="5BA22701" w:rsidR="00DC3471" w:rsidRDefault="00DC3471" w:rsidP="004A59D2">
      <w:r w:rsidRPr="00C064F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BF2FD8" wp14:editId="476401C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36700" cy="1380628"/>
            <wp:effectExtent l="0" t="0" r="6350" b="0"/>
            <wp:wrapNone/>
            <wp:docPr id="2" name="Picture 2" descr="C:\Users\u420133\Objective\Director\Cache\erdm.scotland.gov.uk 8443 uA10861\A10924003\Food Standards Scotland - Branding - Strapline Logo - jpeg - CMYK - Positive -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20133\Objective\Director\Cache\erdm.scotland.gov.uk 8443 uA10861\A10924003\Food Standards Scotland - Branding - Strapline Logo - jpeg - CMYK - Positive - April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1" t="21052" r="19317" b="22507"/>
                    <a:stretch/>
                  </pic:blipFill>
                  <pic:spPr bwMode="auto">
                    <a:xfrm>
                      <a:off x="0" y="0"/>
                      <a:ext cx="1536700" cy="13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kern w:val="0"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29AC81ED" wp14:editId="5A012030">
            <wp:simplePos x="0" y="0"/>
            <wp:positionH relativeFrom="margin">
              <wp:posOffset>2264410</wp:posOffset>
            </wp:positionH>
            <wp:positionV relativeFrom="paragraph">
              <wp:posOffset>693420</wp:posOffset>
            </wp:positionV>
            <wp:extent cx="3465195" cy="590550"/>
            <wp:effectExtent l="0" t="0" r="1905" b="0"/>
            <wp:wrapTight wrapText="bothSides">
              <wp:wrapPolygon edited="0">
                <wp:start x="0" y="0"/>
                <wp:lineTo x="0" y="20903"/>
                <wp:lineTo x="21493" y="20903"/>
                <wp:lineTo x="21493" y="0"/>
                <wp:lineTo x="0" y="0"/>
              </wp:wrapPolygon>
            </wp:wrapTight>
            <wp:docPr id="1892764560" name="Picture 1" descr="A logo with a fork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764560" name="Picture 1" descr="A logo with a fork in the midd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B5378" w14:textId="77777777" w:rsidR="00DC3471" w:rsidRDefault="00DC3471" w:rsidP="004A59D2"/>
    <w:p w14:paraId="51FACD3E" w14:textId="77777777" w:rsidR="00DC3471" w:rsidRDefault="00DC3471" w:rsidP="004A59D2"/>
    <w:p w14:paraId="5E3EFC6C" w14:textId="77777777" w:rsidR="00DC3471" w:rsidRDefault="00DC3471" w:rsidP="004A59D2"/>
    <w:p w14:paraId="495A7597" w14:textId="77777777" w:rsidR="00DC3471" w:rsidRDefault="00DC3471" w:rsidP="004A59D2"/>
    <w:p w14:paraId="64FB3F71" w14:textId="77777777" w:rsidR="00DC3471" w:rsidRDefault="00DC3471" w:rsidP="004A59D2"/>
    <w:p w14:paraId="28A059B1" w14:textId="77777777" w:rsidR="00DC3471" w:rsidRDefault="00DC3471" w:rsidP="004A59D2"/>
    <w:p w14:paraId="7C4419E3" w14:textId="77777777" w:rsidR="00DC3471" w:rsidRDefault="00DC3471" w:rsidP="004A59D2"/>
    <w:p w14:paraId="64065585" w14:textId="77777777" w:rsidR="00DC3471" w:rsidRDefault="00DC3471" w:rsidP="004A59D2"/>
    <w:p w14:paraId="77817160" w14:textId="77777777" w:rsidR="00DC3471" w:rsidRDefault="00DC3471" w:rsidP="004A59D2"/>
    <w:p w14:paraId="4A4D6E73" w14:textId="620BBDE9" w:rsidR="004A59D2" w:rsidRPr="004A59D2" w:rsidRDefault="004A59D2" w:rsidP="00DC3471">
      <w:pPr>
        <w:spacing w:line="276" w:lineRule="auto"/>
        <w:rPr>
          <w:rFonts w:cs="Arial"/>
          <w:sz w:val="22"/>
          <w:szCs w:val="22"/>
        </w:rPr>
      </w:pPr>
      <w:r w:rsidRPr="004A59D2">
        <w:rPr>
          <w:rFonts w:cs="Arial"/>
          <w:sz w:val="22"/>
          <w:szCs w:val="22"/>
        </w:rPr>
        <w:t>Eating healthier can feel like a bit of a challenge. From not having enough time to cook to shopping on a budget</w:t>
      </w:r>
      <w:r w:rsidRPr="00DC3471">
        <w:rPr>
          <w:rFonts w:cs="Arial"/>
          <w:sz w:val="22"/>
          <w:szCs w:val="22"/>
        </w:rPr>
        <w:t xml:space="preserve"> -</w:t>
      </w:r>
      <w:r w:rsidRPr="004A59D2">
        <w:rPr>
          <w:rFonts w:cs="Arial"/>
          <w:sz w:val="22"/>
          <w:szCs w:val="22"/>
        </w:rPr>
        <w:t xml:space="preserve"> it can be hard to know where to start. </w:t>
      </w:r>
    </w:p>
    <w:p w14:paraId="1793161C" w14:textId="77777777" w:rsidR="004A59D2" w:rsidRPr="004A59D2" w:rsidRDefault="004A59D2" w:rsidP="00DC3471">
      <w:pPr>
        <w:spacing w:line="276" w:lineRule="auto"/>
        <w:rPr>
          <w:rFonts w:cs="Arial"/>
          <w:sz w:val="22"/>
          <w:szCs w:val="22"/>
        </w:rPr>
      </w:pPr>
      <w:r w:rsidRPr="004A59D2">
        <w:rPr>
          <w:rFonts w:cs="Arial"/>
          <w:sz w:val="22"/>
          <w:szCs w:val="22"/>
        </w:rPr>
        <w:t> </w:t>
      </w:r>
    </w:p>
    <w:p w14:paraId="00C3EBF8" w14:textId="4F22EFE2" w:rsidR="004A59D2" w:rsidRPr="004A59D2" w:rsidRDefault="004A59D2" w:rsidP="00DC3471">
      <w:pPr>
        <w:spacing w:line="276" w:lineRule="auto"/>
        <w:rPr>
          <w:rFonts w:cs="Arial"/>
          <w:sz w:val="22"/>
          <w:szCs w:val="22"/>
        </w:rPr>
      </w:pPr>
      <w:r w:rsidRPr="004A59D2">
        <w:rPr>
          <w:rFonts w:cs="Arial"/>
          <w:sz w:val="22"/>
          <w:szCs w:val="22"/>
        </w:rPr>
        <w:t xml:space="preserve">The good news is that </w:t>
      </w:r>
      <w:r w:rsidR="009D56E9">
        <w:rPr>
          <w:rFonts w:cs="Arial"/>
          <w:sz w:val="22"/>
          <w:szCs w:val="22"/>
        </w:rPr>
        <w:t xml:space="preserve">eating </w:t>
      </w:r>
      <w:r w:rsidRPr="004A59D2">
        <w:rPr>
          <w:rFonts w:cs="Arial"/>
          <w:sz w:val="22"/>
          <w:szCs w:val="22"/>
        </w:rPr>
        <w:t>health</w:t>
      </w:r>
      <w:r w:rsidR="009D56E9">
        <w:rPr>
          <w:rFonts w:cs="Arial"/>
          <w:sz w:val="22"/>
          <w:szCs w:val="22"/>
        </w:rPr>
        <w:t>ier</w:t>
      </w:r>
      <w:r w:rsidRPr="004A59D2">
        <w:rPr>
          <w:rFonts w:cs="Arial"/>
          <w:sz w:val="22"/>
          <w:szCs w:val="22"/>
        </w:rPr>
        <w:t xml:space="preserve"> </w:t>
      </w:r>
      <w:r w:rsidR="009D56E9">
        <w:rPr>
          <w:rFonts w:cs="Arial"/>
          <w:sz w:val="22"/>
          <w:szCs w:val="22"/>
        </w:rPr>
        <w:t>can</w:t>
      </w:r>
      <w:r w:rsidRPr="004A59D2">
        <w:rPr>
          <w:rFonts w:cs="Arial"/>
          <w:sz w:val="22"/>
          <w:szCs w:val="22"/>
        </w:rPr>
        <w:t xml:space="preserve"> include a wide range of foods and </w:t>
      </w:r>
      <w:r w:rsidR="006C10AA" w:rsidRPr="004A59D2">
        <w:rPr>
          <w:rFonts w:cs="Arial"/>
          <w:sz w:val="22"/>
          <w:szCs w:val="22"/>
        </w:rPr>
        <w:t>Food Standards Scotland</w:t>
      </w:r>
      <w:r w:rsidR="006C10AA">
        <w:rPr>
          <w:rFonts w:cs="Arial"/>
          <w:sz w:val="22"/>
          <w:szCs w:val="22"/>
        </w:rPr>
        <w:t xml:space="preserve">’s </w:t>
      </w:r>
      <w:r w:rsidRPr="004A59D2">
        <w:rPr>
          <w:rFonts w:cs="Arial"/>
          <w:sz w:val="22"/>
          <w:szCs w:val="22"/>
        </w:rPr>
        <w:t xml:space="preserve"> ‘Eat Well Your Way’</w:t>
      </w:r>
      <w:r w:rsidR="006C10AA">
        <w:rPr>
          <w:rFonts w:cs="Arial"/>
          <w:sz w:val="22"/>
          <w:szCs w:val="22"/>
        </w:rPr>
        <w:t xml:space="preserve"> </w:t>
      </w:r>
      <w:r w:rsidR="00DD4382">
        <w:rPr>
          <w:rFonts w:cs="Arial"/>
          <w:sz w:val="22"/>
          <w:szCs w:val="22"/>
        </w:rPr>
        <w:t xml:space="preserve">resource </w:t>
      </w:r>
      <w:r w:rsidR="006C10AA">
        <w:rPr>
          <w:rFonts w:cs="Arial"/>
          <w:sz w:val="22"/>
          <w:szCs w:val="22"/>
        </w:rPr>
        <w:t xml:space="preserve">is </w:t>
      </w:r>
      <w:r w:rsidRPr="004A59D2">
        <w:rPr>
          <w:rFonts w:cs="Arial"/>
          <w:sz w:val="22"/>
          <w:szCs w:val="22"/>
        </w:rPr>
        <w:t>designed to help you make small, manageable changes to your diet in a way that suits you. </w:t>
      </w:r>
    </w:p>
    <w:p w14:paraId="77403A9E" w14:textId="77777777" w:rsidR="004A59D2" w:rsidRPr="004A59D2" w:rsidRDefault="004A59D2" w:rsidP="00DC3471">
      <w:pPr>
        <w:spacing w:line="276" w:lineRule="auto"/>
        <w:rPr>
          <w:rFonts w:cs="Arial"/>
          <w:sz w:val="22"/>
          <w:szCs w:val="22"/>
        </w:rPr>
      </w:pPr>
      <w:r w:rsidRPr="004A59D2">
        <w:rPr>
          <w:rFonts w:cs="Arial"/>
          <w:sz w:val="22"/>
          <w:szCs w:val="22"/>
        </w:rPr>
        <w:t> </w:t>
      </w:r>
    </w:p>
    <w:p w14:paraId="7615C212" w14:textId="7369D871" w:rsidR="004A59D2" w:rsidRPr="004A59D2" w:rsidRDefault="004A59D2" w:rsidP="00DC3471">
      <w:pPr>
        <w:spacing w:line="276" w:lineRule="auto"/>
        <w:rPr>
          <w:rFonts w:cs="Arial"/>
          <w:sz w:val="22"/>
          <w:szCs w:val="22"/>
        </w:rPr>
      </w:pPr>
      <w:r w:rsidRPr="004A59D2">
        <w:rPr>
          <w:rFonts w:cs="Arial"/>
          <w:sz w:val="22"/>
          <w:szCs w:val="22"/>
        </w:rPr>
        <w:t>You really don’t have to go to extreme lengths to eat healthier, just making little changes when planning, shopping and preparing food, as well as eating out, can make a difference to your overall health. So, for realistic ways to improve your diet, visit</w:t>
      </w:r>
      <w:r w:rsidR="0040003B">
        <w:rPr>
          <w:rFonts w:cs="Arial"/>
          <w:sz w:val="22"/>
          <w:szCs w:val="22"/>
        </w:rPr>
        <w:t xml:space="preserve"> </w:t>
      </w:r>
      <w:r w:rsidRPr="00DC3471">
        <w:rPr>
          <w:rFonts w:cs="Arial"/>
          <w:color w:val="1150AA"/>
          <w:sz w:val="22"/>
          <w:szCs w:val="22"/>
          <w:shd w:val="clear" w:color="auto" w:fill="FFFFFF"/>
        </w:rPr>
        <w:t>https://bit.ly/49p4ibf</w:t>
      </w:r>
    </w:p>
    <w:p w14:paraId="79B364F0" w14:textId="1420D4A2" w:rsidR="00027C27" w:rsidRDefault="00027C27" w:rsidP="00B561C0"/>
    <w:p w14:paraId="2B396AD4" w14:textId="77777777" w:rsidR="004A59D2" w:rsidRPr="009B7615" w:rsidRDefault="004A59D2" w:rsidP="00B561C0"/>
    <w:sectPr w:rsidR="004A59D2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7786435">
    <w:abstractNumId w:val="1"/>
  </w:num>
  <w:num w:numId="2" w16cid:durableId="201133566">
    <w:abstractNumId w:val="0"/>
  </w:num>
  <w:num w:numId="3" w16cid:durableId="1798185578">
    <w:abstractNumId w:val="0"/>
  </w:num>
  <w:num w:numId="4" w16cid:durableId="2004966136">
    <w:abstractNumId w:val="0"/>
  </w:num>
  <w:num w:numId="5" w16cid:durableId="1247113805">
    <w:abstractNumId w:val="1"/>
  </w:num>
  <w:num w:numId="6" w16cid:durableId="101515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D2"/>
    <w:rsid w:val="00000218"/>
    <w:rsid w:val="00027C27"/>
    <w:rsid w:val="000C0CF4"/>
    <w:rsid w:val="001313B6"/>
    <w:rsid w:val="00281579"/>
    <w:rsid w:val="00306C61"/>
    <w:rsid w:val="0037582B"/>
    <w:rsid w:val="0040003B"/>
    <w:rsid w:val="00445045"/>
    <w:rsid w:val="004667AB"/>
    <w:rsid w:val="004A59D2"/>
    <w:rsid w:val="006C10AA"/>
    <w:rsid w:val="00857548"/>
    <w:rsid w:val="009B7615"/>
    <w:rsid w:val="009D56E9"/>
    <w:rsid w:val="00B51BDC"/>
    <w:rsid w:val="00B561C0"/>
    <w:rsid w:val="00B773CE"/>
    <w:rsid w:val="00C91823"/>
    <w:rsid w:val="00CB4CA1"/>
    <w:rsid w:val="00D008AB"/>
    <w:rsid w:val="00DC3471"/>
    <w:rsid w:val="00DD4382"/>
    <w:rsid w:val="00E72EB6"/>
    <w:rsid w:val="00F22F0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502A"/>
  <w15:chartTrackingRefBased/>
  <w15:docId w15:val="{924A945B-A329-4327-B1C5-E214831E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Revision">
    <w:name w:val="Revision"/>
    <w:hidden/>
    <w:uiPriority w:val="99"/>
    <w:semiHidden/>
    <w:rsid w:val="009D56E9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Clarkson</dc:creator>
  <cp:keywords/>
  <dc:description/>
  <cp:lastModifiedBy>Ruth Clarkson</cp:lastModifiedBy>
  <cp:revision>3</cp:revision>
  <dcterms:created xsi:type="dcterms:W3CDTF">2024-02-13T17:12:00Z</dcterms:created>
  <dcterms:modified xsi:type="dcterms:W3CDTF">2024-02-29T09:11:00Z</dcterms:modified>
</cp:coreProperties>
</file>